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69" w:rsidRPr="002D08F5" w:rsidRDefault="00B3772F" w:rsidP="00E45C51">
      <w:pPr>
        <w:ind w:firstLine="0"/>
        <w:jc w:val="center"/>
        <w:rPr>
          <w:b/>
        </w:rPr>
      </w:pPr>
      <w:r w:rsidRPr="002D08F5">
        <w:rPr>
          <w:b/>
        </w:rPr>
        <w:t>PROGRAMA DE PÓS-GRADUAÇÃO EM PROCESSOS E MANIFESTAÇÕES CULTURAIS</w:t>
      </w:r>
    </w:p>
    <w:p w:rsidR="00D31C1A" w:rsidRPr="002D08F5" w:rsidRDefault="00D31C1A" w:rsidP="00E45C51">
      <w:pPr>
        <w:ind w:firstLine="0"/>
        <w:jc w:val="center"/>
        <w:rPr>
          <w:rFonts w:cs="Arial"/>
          <w:b/>
          <w:color w:val="000000"/>
          <w:szCs w:val="24"/>
        </w:rPr>
      </w:pPr>
      <w:r w:rsidRPr="002D08F5">
        <w:rPr>
          <w:rFonts w:cs="Arial"/>
          <w:b/>
          <w:color w:val="000000"/>
          <w:szCs w:val="24"/>
        </w:rPr>
        <w:t xml:space="preserve">RELATÓRIO DE </w:t>
      </w:r>
      <w:r w:rsidR="007B6BE7">
        <w:rPr>
          <w:rFonts w:cs="Arial"/>
          <w:b/>
          <w:color w:val="000000"/>
          <w:szCs w:val="24"/>
        </w:rPr>
        <w:t>PRODUÇÃO DO BOLSISTA</w:t>
      </w:r>
    </w:p>
    <w:p w:rsidR="00D31C1A" w:rsidRDefault="00531D9C" w:rsidP="00E45C51">
      <w:pPr>
        <w:ind w:firstLine="0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(  )</w:t>
      </w:r>
      <w:r w:rsidR="00CB3C14"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 xml:space="preserve">PARCIAL (  </w:t>
      </w:r>
      <w:r w:rsidR="00D31C1A" w:rsidRPr="002D08F5">
        <w:rPr>
          <w:rFonts w:cs="Arial"/>
          <w:b/>
          <w:color w:val="000000"/>
          <w:szCs w:val="24"/>
        </w:rPr>
        <w:t>) FINAL</w:t>
      </w:r>
    </w:p>
    <w:p w:rsidR="00E45C51" w:rsidRDefault="00E45C51" w:rsidP="00E45C51">
      <w:pPr>
        <w:ind w:firstLine="0"/>
        <w:jc w:val="center"/>
        <w:rPr>
          <w:rFonts w:cs="Arial"/>
          <w:b/>
          <w:color w:val="000000"/>
          <w:szCs w:val="24"/>
        </w:rPr>
      </w:pPr>
    </w:p>
    <w:tbl>
      <w:tblPr>
        <w:tblW w:w="9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4"/>
      </w:tblGrid>
      <w:tr w:rsidR="00D31C1A" w:rsidRPr="001631C7" w:rsidTr="00F335B2">
        <w:trPr>
          <w:cantSplit/>
          <w:trHeight w:val="51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 xml:space="preserve">Aluno: </w:t>
            </w:r>
          </w:p>
        </w:tc>
      </w:tr>
      <w:tr w:rsidR="00D31C1A" w:rsidRPr="001631C7" w:rsidTr="00F335B2">
        <w:trPr>
          <w:cantSplit/>
          <w:trHeight w:val="497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>Orientador:</w:t>
            </w:r>
          </w:p>
        </w:tc>
      </w:tr>
      <w:tr w:rsidR="00D31C1A" w:rsidRPr="001631C7" w:rsidTr="00F335B2">
        <w:trPr>
          <w:cantSplit/>
          <w:trHeight w:val="51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F335B2" w:rsidP="00F335B2">
            <w:pPr>
              <w:ind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Coorientador (se</w:t>
            </w:r>
            <w:r w:rsidR="00D31C1A" w:rsidRPr="002D08F5">
              <w:rPr>
                <w:rFonts w:cs="Arial"/>
                <w:b/>
                <w:color w:val="000000"/>
              </w:rPr>
              <w:t xml:space="preserve"> houver):</w:t>
            </w:r>
          </w:p>
        </w:tc>
      </w:tr>
      <w:tr w:rsidR="00D31C1A" w:rsidRPr="001631C7" w:rsidTr="00F335B2">
        <w:trPr>
          <w:cantSplit/>
          <w:trHeight w:val="497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 xml:space="preserve">Nível: </w:t>
            </w:r>
            <w:r w:rsidR="00531D9C">
              <w:rPr>
                <w:rFonts w:cs="Arial"/>
                <w:color w:val="000000"/>
              </w:rPr>
              <w:t xml:space="preserve">(  ) Mestrado ( </w:t>
            </w:r>
            <w:r w:rsidRPr="00F335B2">
              <w:rPr>
                <w:rFonts w:cs="Arial"/>
                <w:color w:val="000000"/>
              </w:rPr>
              <w:t xml:space="preserve"> ) Doutorado</w:t>
            </w:r>
          </w:p>
        </w:tc>
      </w:tr>
      <w:tr w:rsidR="00D31C1A" w:rsidRPr="001631C7" w:rsidTr="00F335B2">
        <w:trPr>
          <w:cantSplit/>
          <w:trHeight w:val="903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>Modalidade:</w:t>
            </w:r>
          </w:p>
          <w:p w:rsidR="00D31C1A" w:rsidRDefault="00531D9C" w:rsidP="002D08F5">
            <w:pPr>
              <w:ind w:firstLine="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 xml:space="preserve">(  </w:t>
            </w:r>
            <w:r w:rsidR="00D31C1A" w:rsidRPr="00F335B2">
              <w:rPr>
                <w:rFonts w:cs="Arial"/>
                <w:color w:val="000000"/>
              </w:rPr>
              <w:t>)</w:t>
            </w:r>
            <w:proofErr w:type="gramEnd"/>
            <w:r w:rsidR="00D31C1A" w:rsidRPr="00F335B2">
              <w:rPr>
                <w:rFonts w:cs="Arial"/>
                <w:color w:val="000000"/>
              </w:rPr>
              <w:t xml:space="preserve"> Taxas PROSUP/CAPES</w:t>
            </w:r>
            <w:r w:rsidR="002D08F5" w:rsidRPr="00F335B2">
              <w:rPr>
                <w:rFonts w:cs="Arial"/>
                <w:color w:val="000000"/>
              </w:rPr>
              <w:t xml:space="preserve">                             </w:t>
            </w:r>
            <w:r>
              <w:rPr>
                <w:rFonts w:cs="Arial"/>
                <w:color w:val="000000"/>
              </w:rPr>
              <w:t xml:space="preserve">(  </w:t>
            </w:r>
            <w:r w:rsidR="002D08F5" w:rsidRPr="00F335B2">
              <w:rPr>
                <w:rFonts w:cs="Arial"/>
                <w:color w:val="000000"/>
              </w:rPr>
              <w:t>) Bolsa PROSUP/CAPES</w:t>
            </w:r>
          </w:p>
          <w:p w:rsidR="00763612" w:rsidRDefault="00763612" w:rsidP="002D08F5">
            <w:pPr>
              <w:ind w:firstLine="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(  )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Pr="00763612">
              <w:rPr>
                <w:rFonts w:cs="Arial"/>
                <w:color w:val="000000"/>
              </w:rPr>
              <w:t>Bolsa Interna Feevale</w:t>
            </w:r>
            <w:r>
              <w:rPr>
                <w:rFonts w:cs="Arial"/>
                <w:color w:val="000000"/>
              </w:rPr>
              <w:t xml:space="preserve">                              (  ) Bolsa Interna Docente</w:t>
            </w:r>
          </w:p>
          <w:p w:rsidR="00842C97" w:rsidRPr="00F335B2" w:rsidRDefault="00842C97" w:rsidP="002D08F5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 ) Parceria Organizacional</w:t>
            </w:r>
          </w:p>
        </w:tc>
      </w:tr>
      <w:tr w:rsidR="00D31C1A" w:rsidRPr="001631C7" w:rsidTr="00F335B2">
        <w:trPr>
          <w:cantSplit/>
          <w:trHeight w:val="497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 xml:space="preserve">Período a que se refere o relatório: </w:t>
            </w:r>
          </w:p>
        </w:tc>
      </w:tr>
      <w:tr w:rsidR="00D31C1A" w:rsidRPr="001631C7" w:rsidTr="00F335B2">
        <w:trPr>
          <w:cantSplit/>
          <w:trHeight w:val="497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C1A" w:rsidRPr="002D08F5" w:rsidRDefault="00D31C1A" w:rsidP="002D08F5">
            <w:pPr>
              <w:ind w:firstLine="0"/>
              <w:rPr>
                <w:rFonts w:cs="Arial"/>
                <w:b/>
                <w:color w:val="000000"/>
              </w:rPr>
            </w:pPr>
            <w:r w:rsidRPr="002D08F5">
              <w:rPr>
                <w:rFonts w:cs="Arial"/>
                <w:b/>
                <w:color w:val="000000"/>
              </w:rPr>
              <w:t>Semestralidade no curso:</w:t>
            </w:r>
          </w:p>
        </w:tc>
      </w:tr>
    </w:tbl>
    <w:p w:rsidR="00D31C1A" w:rsidRDefault="00D31C1A" w:rsidP="002D08F5">
      <w:pPr>
        <w:rPr>
          <w:rFonts w:cs="Arial"/>
          <w:color w:val="000000"/>
        </w:rPr>
      </w:pPr>
    </w:p>
    <w:p w:rsidR="00D31C1A" w:rsidRPr="00E80E41" w:rsidRDefault="00A74E83" w:rsidP="000357D8">
      <w:pPr>
        <w:rPr>
          <w:rFonts w:cs="Arial"/>
          <w:b/>
          <w:bCs/>
          <w:color w:val="000000"/>
        </w:rPr>
      </w:pPr>
      <w:r w:rsidRPr="00E80E41">
        <w:rPr>
          <w:rFonts w:cs="Arial"/>
          <w:b/>
          <w:bCs/>
          <w:color w:val="000000"/>
        </w:rPr>
        <w:t xml:space="preserve">RESULTADOS </w:t>
      </w:r>
      <w:r>
        <w:rPr>
          <w:rFonts w:cs="Arial"/>
          <w:b/>
          <w:bCs/>
          <w:color w:val="000000"/>
        </w:rPr>
        <w:t>E AVANÇOS CIENTIFICOS</w:t>
      </w:r>
      <w:r w:rsidR="00D31C1A" w:rsidRPr="00E80E41">
        <w:rPr>
          <w:rFonts w:cs="Arial"/>
          <w:b/>
          <w:bCs/>
          <w:color w:val="000000"/>
        </w:rPr>
        <w:t xml:space="preserve"> </w:t>
      </w:r>
      <w:r w:rsidRPr="00E80E41">
        <w:rPr>
          <w:rFonts w:cs="Arial"/>
          <w:b/>
          <w:bCs/>
          <w:color w:val="000000"/>
        </w:rPr>
        <w:t xml:space="preserve">ALCANÇADOS </w:t>
      </w:r>
      <w:r w:rsidR="00D31C1A" w:rsidRPr="00E80E41">
        <w:rPr>
          <w:rFonts w:cs="Arial"/>
          <w:b/>
          <w:bCs/>
          <w:color w:val="000000"/>
        </w:rPr>
        <w:t>DURANTE O PERÍODO DO RELATÓRIO:</w:t>
      </w:r>
    </w:p>
    <w:p w:rsidR="00D31C1A" w:rsidRDefault="00D31C1A" w:rsidP="000357D8">
      <w:pPr>
        <w:rPr>
          <w:rFonts w:cs="Arial"/>
          <w:bCs/>
          <w:color w:val="000000"/>
        </w:rPr>
      </w:pPr>
    </w:p>
    <w:p w:rsidR="0079637C" w:rsidRPr="00273C9E" w:rsidRDefault="00E80E41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/>
          <w:bCs/>
          <w:color w:val="000000"/>
        </w:rPr>
      </w:pPr>
      <w:r w:rsidRPr="00E45C51">
        <w:rPr>
          <w:rFonts w:cs="Arial"/>
          <w:bCs/>
          <w:color w:val="000000"/>
        </w:rPr>
        <w:t>Preencha a tabela abai</w:t>
      </w:r>
      <w:r w:rsidR="00972298" w:rsidRPr="00E45C51">
        <w:rPr>
          <w:rFonts w:cs="Arial"/>
          <w:bCs/>
          <w:color w:val="000000"/>
        </w:rPr>
        <w:t xml:space="preserve">xo informando a produção </w:t>
      </w:r>
      <w:r w:rsidR="000357D8" w:rsidRPr="00E45C51">
        <w:rPr>
          <w:rFonts w:cs="Arial"/>
          <w:bCs/>
          <w:color w:val="000000"/>
        </w:rPr>
        <w:t>acadêmica</w:t>
      </w:r>
      <w:r w:rsidRPr="00E45C51">
        <w:rPr>
          <w:rFonts w:cs="Arial"/>
          <w:bCs/>
          <w:color w:val="000000"/>
        </w:rPr>
        <w:t xml:space="preserve"> realizad</w:t>
      </w:r>
      <w:r w:rsidR="00273C9E">
        <w:rPr>
          <w:rFonts w:cs="Arial"/>
          <w:bCs/>
          <w:color w:val="000000"/>
        </w:rPr>
        <w:t>a durante o período do relatório</w:t>
      </w:r>
      <w:r w:rsidR="00273C9E" w:rsidRPr="00273C9E">
        <w:rPr>
          <w:rFonts w:cs="Arial"/>
          <w:b/>
          <w:bCs/>
          <w:color w:val="000000"/>
        </w:rPr>
        <w:t>. A</w:t>
      </w:r>
      <w:r w:rsidR="005049E8" w:rsidRPr="00273C9E">
        <w:rPr>
          <w:rFonts w:cs="Arial"/>
          <w:b/>
          <w:bCs/>
          <w:color w:val="000000"/>
        </w:rPr>
        <w:t>s comprovações da produção acadêmica de</w:t>
      </w:r>
      <w:r w:rsidR="00273C9E" w:rsidRPr="00273C9E">
        <w:rPr>
          <w:rFonts w:cs="Arial"/>
          <w:b/>
          <w:bCs/>
          <w:color w:val="000000"/>
        </w:rPr>
        <w:t>verão ser anexadas ao relatório</w:t>
      </w:r>
      <w:r w:rsidR="00920285">
        <w:rPr>
          <w:rFonts w:cs="Arial"/>
          <w:b/>
          <w:bCs/>
          <w:color w:val="000000"/>
        </w:rPr>
        <w:t xml:space="preserve">, e o </w:t>
      </w:r>
      <w:proofErr w:type="spellStart"/>
      <w:r w:rsidR="00920285">
        <w:rPr>
          <w:rFonts w:cs="Arial"/>
          <w:b/>
          <w:bCs/>
          <w:color w:val="000000"/>
        </w:rPr>
        <w:t>Qualis</w:t>
      </w:r>
      <w:proofErr w:type="spellEnd"/>
      <w:r w:rsidR="00920285">
        <w:rPr>
          <w:rFonts w:cs="Arial"/>
          <w:b/>
          <w:bCs/>
          <w:color w:val="000000"/>
        </w:rPr>
        <w:t xml:space="preserve"> deverá ser o de 2016. </w:t>
      </w:r>
    </w:p>
    <w:p w:rsidR="00920285" w:rsidRPr="00E45C51" w:rsidRDefault="00920285" w:rsidP="00E45C51">
      <w:pPr>
        <w:pStyle w:val="PargrafodaLista"/>
        <w:spacing w:after="200" w:line="276" w:lineRule="auto"/>
        <w:ind w:left="0" w:firstLine="0"/>
        <w:jc w:val="left"/>
        <w:rPr>
          <w:rFonts w:cs="Arial"/>
          <w:bCs/>
          <w:color w:val="000000"/>
        </w:rPr>
      </w:pP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5524"/>
        <w:gridCol w:w="141"/>
        <w:gridCol w:w="1418"/>
        <w:gridCol w:w="2012"/>
      </w:tblGrid>
      <w:tr w:rsidR="00A63D76" w:rsidTr="00F335B2">
        <w:trPr>
          <w:trHeight w:val="311"/>
        </w:trPr>
        <w:tc>
          <w:tcPr>
            <w:tcW w:w="9095" w:type="dxa"/>
            <w:gridSpan w:val="4"/>
          </w:tcPr>
          <w:p w:rsidR="00A63D76" w:rsidRPr="00A63D76" w:rsidRDefault="00A63D76" w:rsidP="00273C9E">
            <w:pPr>
              <w:pStyle w:val="PargrafodaLista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</w:rPr>
            </w:pPr>
            <w:r w:rsidRPr="00A63D76">
              <w:rPr>
                <w:rFonts w:cs="Arial"/>
                <w:b/>
                <w:bCs/>
                <w:color w:val="000000"/>
              </w:rPr>
              <w:t>Artigo</w:t>
            </w:r>
            <w:r w:rsidR="00920285">
              <w:rPr>
                <w:rFonts w:cs="Arial"/>
                <w:b/>
                <w:bCs/>
                <w:color w:val="000000"/>
              </w:rPr>
              <w:t>(s)</w:t>
            </w:r>
            <w:r w:rsidRPr="00A63D76">
              <w:rPr>
                <w:rFonts w:cs="Arial"/>
                <w:b/>
                <w:bCs/>
                <w:color w:val="000000"/>
              </w:rPr>
              <w:t xml:space="preserve"> </w:t>
            </w:r>
            <w:r w:rsidR="00273C9E">
              <w:rPr>
                <w:rFonts w:cs="Arial"/>
                <w:b/>
                <w:bCs/>
                <w:color w:val="000000"/>
              </w:rPr>
              <w:t>encaminhado</w:t>
            </w:r>
            <w:r w:rsidR="00920285">
              <w:rPr>
                <w:rFonts w:cs="Arial"/>
                <w:b/>
                <w:bCs/>
                <w:color w:val="000000"/>
              </w:rPr>
              <w:t>(s)</w:t>
            </w:r>
            <w:r w:rsidR="00273C9E">
              <w:rPr>
                <w:rFonts w:cs="Arial"/>
                <w:b/>
                <w:bCs/>
                <w:color w:val="000000"/>
              </w:rPr>
              <w:t xml:space="preserve"> para </w:t>
            </w:r>
            <w:r w:rsidR="00273C9E" w:rsidRPr="00A63D76">
              <w:rPr>
                <w:rFonts w:cs="Arial"/>
                <w:b/>
                <w:bCs/>
                <w:color w:val="000000"/>
              </w:rPr>
              <w:t>periódico</w:t>
            </w:r>
            <w:r w:rsidR="00273C9E">
              <w:rPr>
                <w:rFonts w:cs="Arial"/>
                <w:b/>
                <w:bCs/>
                <w:color w:val="000000"/>
              </w:rPr>
              <w:t xml:space="preserve"> ou</w:t>
            </w:r>
            <w:r w:rsidR="00273C9E" w:rsidRPr="00A63D76">
              <w:rPr>
                <w:rFonts w:cs="Arial"/>
                <w:b/>
                <w:bCs/>
                <w:color w:val="000000"/>
              </w:rPr>
              <w:t xml:space="preserve"> </w:t>
            </w:r>
            <w:r w:rsidR="00273C9E">
              <w:rPr>
                <w:rFonts w:cs="Arial"/>
                <w:b/>
                <w:bCs/>
                <w:color w:val="000000"/>
              </w:rPr>
              <w:t xml:space="preserve">publicado </w:t>
            </w:r>
          </w:p>
        </w:tc>
      </w:tr>
      <w:tr w:rsidR="00273C9E" w:rsidTr="000C78B6">
        <w:trPr>
          <w:trHeight w:val="311"/>
        </w:trPr>
        <w:tc>
          <w:tcPr>
            <w:tcW w:w="5524" w:type="dxa"/>
            <w:shd w:val="clear" w:color="auto" w:fill="DAEEF3" w:themeFill="accent5" w:themeFillTint="33"/>
          </w:tcPr>
          <w:p w:rsidR="00273C9E" w:rsidRPr="00E45C51" w:rsidRDefault="00273C9E" w:rsidP="002D08F5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t>Título do artigo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3571" w:type="dxa"/>
            <w:gridSpan w:val="3"/>
            <w:shd w:val="clear" w:color="auto" w:fill="DAEEF3" w:themeFill="accent5" w:themeFillTint="33"/>
          </w:tcPr>
          <w:p w:rsidR="00273C9E" w:rsidRPr="00E45C51" w:rsidRDefault="00273C9E" w:rsidP="00273C9E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(  )</w:t>
            </w:r>
            <w:r>
              <w:rPr>
                <w:rFonts w:cs="Arial"/>
                <w:bCs/>
                <w:color w:val="000000"/>
              </w:rPr>
              <w:t>Publicado</w:t>
            </w:r>
            <w:r w:rsidRPr="00003001">
              <w:rPr>
                <w:rFonts w:cs="Arial"/>
                <w:bCs/>
                <w:color w:val="000000"/>
              </w:rPr>
              <w:tab/>
              <w:t>(  )</w:t>
            </w:r>
            <w:r>
              <w:rPr>
                <w:rFonts w:cs="Arial"/>
                <w:bCs/>
                <w:color w:val="000000"/>
              </w:rPr>
              <w:t>Encaminhado</w:t>
            </w:r>
          </w:p>
        </w:tc>
      </w:tr>
      <w:tr w:rsidR="00920285" w:rsidTr="00C265B8">
        <w:trPr>
          <w:trHeight w:val="429"/>
        </w:trPr>
        <w:tc>
          <w:tcPr>
            <w:tcW w:w="7083" w:type="dxa"/>
            <w:gridSpan w:val="3"/>
            <w:shd w:val="clear" w:color="auto" w:fill="DAEEF3" w:themeFill="accent5" w:themeFillTint="33"/>
          </w:tcPr>
          <w:p w:rsidR="00920285" w:rsidRPr="00E45C51" w:rsidRDefault="00920285" w:rsidP="002D08F5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t>Periódico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:rsidR="00920285" w:rsidRDefault="00920285" w:rsidP="00395A5B">
            <w:pPr>
              <w:ind w:firstLine="0"/>
              <w:rPr>
                <w:rFonts w:cs="Arial"/>
                <w:bCs/>
                <w:color w:val="000000"/>
              </w:rPr>
            </w:pPr>
            <w:proofErr w:type="spellStart"/>
            <w:r w:rsidRPr="00E45C51">
              <w:rPr>
                <w:rFonts w:cs="Arial"/>
                <w:bCs/>
                <w:color w:val="000000"/>
              </w:rPr>
              <w:t>Qualis</w:t>
            </w:r>
            <w:proofErr w:type="spellEnd"/>
            <w:r>
              <w:rPr>
                <w:rFonts w:cs="Arial"/>
                <w:bCs/>
                <w:color w:val="000000"/>
              </w:rPr>
              <w:t>:</w:t>
            </w:r>
          </w:p>
        </w:tc>
      </w:tr>
      <w:tr w:rsidR="00273C9E" w:rsidRPr="00E45C51" w:rsidTr="000C78B6">
        <w:trPr>
          <w:trHeight w:val="311"/>
        </w:trPr>
        <w:tc>
          <w:tcPr>
            <w:tcW w:w="5524" w:type="dxa"/>
            <w:shd w:val="clear" w:color="auto" w:fill="EAF1DD" w:themeFill="accent3" w:themeFillTint="33"/>
          </w:tcPr>
          <w:p w:rsidR="00273C9E" w:rsidRPr="00E45C51" w:rsidRDefault="00273C9E" w:rsidP="006A298F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t>Título do artigo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3571" w:type="dxa"/>
            <w:gridSpan w:val="3"/>
            <w:shd w:val="clear" w:color="auto" w:fill="EAF1DD" w:themeFill="accent3" w:themeFillTint="33"/>
          </w:tcPr>
          <w:p w:rsidR="00273C9E" w:rsidRPr="00E45C51" w:rsidRDefault="00273C9E" w:rsidP="006A298F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(  )</w:t>
            </w:r>
            <w:r>
              <w:rPr>
                <w:rFonts w:cs="Arial"/>
                <w:bCs/>
                <w:color w:val="000000"/>
              </w:rPr>
              <w:t>Publicado</w:t>
            </w:r>
            <w:r w:rsidRPr="00003001">
              <w:rPr>
                <w:rFonts w:cs="Arial"/>
                <w:bCs/>
                <w:color w:val="000000"/>
              </w:rPr>
              <w:tab/>
              <w:t>(  )</w:t>
            </w:r>
            <w:r>
              <w:rPr>
                <w:rFonts w:cs="Arial"/>
                <w:bCs/>
                <w:color w:val="000000"/>
              </w:rPr>
              <w:t>Encaminhado</w:t>
            </w:r>
          </w:p>
        </w:tc>
      </w:tr>
      <w:tr w:rsidR="00920285" w:rsidTr="00C265B8">
        <w:trPr>
          <w:trHeight w:val="385"/>
        </w:trPr>
        <w:tc>
          <w:tcPr>
            <w:tcW w:w="7083" w:type="dxa"/>
            <w:gridSpan w:val="3"/>
            <w:shd w:val="clear" w:color="auto" w:fill="EAF1DD" w:themeFill="accent3" w:themeFillTint="33"/>
          </w:tcPr>
          <w:p w:rsidR="00920285" w:rsidRPr="00E45C51" w:rsidRDefault="00920285" w:rsidP="00A63D76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t>Periódico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2012" w:type="dxa"/>
            <w:shd w:val="clear" w:color="auto" w:fill="EAF1DD" w:themeFill="accent3" w:themeFillTint="33"/>
          </w:tcPr>
          <w:p w:rsidR="00920285" w:rsidRDefault="00920285" w:rsidP="00A63D76">
            <w:pPr>
              <w:ind w:firstLine="0"/>
              <w:rPr>
                <w:rFonts w:cs="Arial"/>
                <w:bCs/>
                <w:color w:val="000000"/>
              </w:rPr>
            </w:pPr>
            <w:proofErr w:type="spellStart"/>
            <w:r w:rsidRPr="00E45C51">
              <w:rPr>
                <w:rFonts w:cs="Arial"/>
                <w:bCs/>
                <w:color w:val="000000"/>
              </w:rPr>
              <w:t>Qualis</w:t>
            </w:r>
            <w:proofErr w:type="spellEnd"/>
            <w:r>
              <w:rPr>
                <w:rFonts w:cs="Arial"/>
                <w:bCs/>
                <w:color w:val="000000"/>
              </w:rPr>
              <w:t>:</w:t>
            </w:r>
          </w:p>
        </w:tc>
      </w:tr>
      <w:tr w:rsidR="00273C9E" w:rsidRPr="00E45C51" w:rsidTr="000C78B6">
        <w:trPr>
          <w:trHeight w:val="311"/>
        </w:trPr>
        <w:tc>
          <w:tcPr>
            <w:tcW w:w="5524" w:type="dxa"/>
            <w:shd w:val="clear" w:color="auto" w:fill="FDE9D9" w:themeFill="accent6" w:themeFillTint="33"/>
          </w:tcPr>
          <w:p w:rsidR="00273C9E" w:rsidRPr="00E45C51" w:rsidRDefault="00273C9E" w:rsidP="006A298F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t>Título do artigo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3571" w:type="dxa"/>
            <w:gridSpan w:val="3"/>
            <w:shd w:val="clear" w:color="auto" w:fill="FDE9D9" w:themeFill="accent6" w:themeFillTint="33"/>
          </w:tcPr>
          <w:p w:rsidR="00273C9E" w:rsidRPr="00E45C51" w:rsidRDefault="00273C9E" w:rsidP="006A298F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(  )</w:t>
            </w:r>
            <w:r>
              <w:rPr>
                <w:rFonts w:cs="Arial"/>
                <w:bCs/>
                <w:color w:val="000000"/>
              </w:rPr>
              <w:t>Publicado</w:t>
            </w:r>
            <w:r w:rsidRPr="00003001">
              <w:rPr>
                <w:rFonts w:cs="Arial"/>
                <w:bCs/>
                <w:color w:val="000000"/>
              </w:rPr>
              <w:tab/>
              <w:t>(  )</w:t>
            </w:r>
            <w:r>
              <w:rPr>
                <w:rFonts w:cs="Arial"/>
                <w:bCs/>
                <w:color w:val="000000"/>
              </w:rPr>
              <w:t>Encaminhado</w:t>
            </w:r>
          </w:p>
        </w:tc>
      </w:tr>
      <w:tr w:rsidR="00920285" w:rsidTr="00C265B8">
        <w:trPr>
          <w:trHeight w:val="311"/>
        </w:trPr>
        <w:tc>
          <w:tcPr>
            <w:tcW w:w="7083" w:type="dxa"/>
            <w:gridSpan w:val="3"/>
            <w:shd w:val="clear" w:color="auto" w:fill="FDE9D9" w:themeFill="accent6" w:themeFillTint="33"/>
          </w:tcPr>
          <w:p w:rsidR="00920285" w:rsidRPr="00E45C51" w:rsidRDefault="00920285" w:rsidP="00172F6C">
            <w:pPr>
              <w:ind w:firstLine="0"/>
              <w:rPr>
                <w:rFonts w:cs="Arial"/>
                <w:bCs/>
                <w:color w:val="000000"/>
              </w:rPr>
            </w:pPr>
            <w:r w:rsidRPr="00E45C51">
              <w:rPr>
                <w:rFonts w:cs="Arial"/>
                <w:bCs/>
                <w:color w:val="000000"/>
              </w:rPr>
              <w:lastRenderedPageBreak/>
              <w:t>Periódico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920285" w:rsidRDefault="00920285" w:rsidP="00172F6C">
            <w:pPr>
              <w:ind w:firstLine="0"/>
              <w:rPr>
                <w:rFonts w:cs="Arial"/>
                <w:bCs/>
                <w:color w:val="000000"/>
              </w:rPr>
            </w:pPr>
            <w:proofErr w:type="spellStart"/>
            <w:r w:rsidRPr="00E45C51">
              <w:rPr>
                <w:rFonts w:cs="Arial"/>
                <w:bCs/>
                <w:color w:val="000000"/>
              </w:rPr>
              <w:t>Qualis</w:t>
            </w:r>
            <w:proofErr w:type="spellEnd"/>
            <w:r>
              <w:rPr>
                <w:rFonts w:cs="Arial"/>
                <w:bCs/>
                <w:color w:val="000000"/>
              </w:rPr>
              <w:t>:</w:t>
            </w:r>
          </w:p>
        </w:tc>
      </w:tr>
      <w:tr w:rsidR="00C265B8" w:rsidTr="00C265B8">
        <w:trPr>
          <w:trHeight w:val="311"/>
        </w:trPr>
        <w:tc>
          <w:tcPr>
            <w:tcW w:w="5524" w:type="dxa"/>
            <w:shd w:val="clear" w:color="auto" w:fill="FFFFFF" w:themeFill="background1"/>
          </w:tcPr>
          <w:p w:rsidR="00C265B8" w:rsidRPr="00C265B8" w:rsidRDefault="00C265B8" w:rsidP="00172F6C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C265B8">
              <w:rPr>
                <w:rFonts w:cs="Arial"/>
                <w:b/>
                <w:bCs/>
                <w:color w:val="000000"/>
              </w:rPr>
              <w:t xml:space="preserve">Total de artigos (desde o início do benefício): </w:t>
            </w:r>
          </w:p>
        </w:tc>
        <w:tc>
          <w:tcPr>
            <w:tcW w:w="3571" w:type="dxa"/>
            <w:gridSpan w:val="3"/>
            <w:shd w:val="clear" w:color="auto" w:fill="FFFFFF" w:themeFill="background1"/>
          </w:tcPr>
          <w:p w:rsidR="00C265B8" w:rsidRPr="00C265B8" w:rsidRDefault="00C265B8" w:rsidP="00172F6C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C265B8">
              <w:rPr>
                <w:rFonts w:cs="Arial"/>
                <w:b/>
                <w:bCs/>
                <w:color w:val="000000"/>
              </w:rPr>
              <w:t>(  )Publicados</w:t>
            </w:r>
            <w:r w:rsidRPr="00C265B8">
              <w:rPr>
                <w:rFonts w:cs="Arial"/>
                <w:b/>
                <w:bCs/>
                <w:color w:val="000000"/>
              </w:rPr>
              <w:tab/>
              <w:t>(  )Encaminhados</w:t>
            </w:r>
          </w:p>
        </w:tc>
      </w:tr>
      <w:tr w:rsidR="009040A2" w:rsidTr="00F335B2">
        <w:trPr>
          <w:trHeight w:val="311"/>
        </w:trPr>
        <w:tc>
          <w:tcPr>
            <w:tcW w:w="9095" w:type="dxa"/>
            <w:gridSpan w:val="4"/>
          </w:tcPr>
          <w:p w:rsidR="009040A2" w:rsidRPr="00E0554D" w:rsidRDefault="00920285" w:rsidP="00920285">
            <w:pPr>
              <w:pStyle w:val="PargrafodaLista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Pu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</w:rPr>
              <w:t xml:space="preserve">blicação em anais de </w:t>
            </w:r>
            <w:r w:rsidR="00E0554D" w:rsidRPr="00E0554D">
              <w:rPr>
                <w:rFonts w:cs="Arial"/>
                <w:b/>
                <w:bCs/>
                <w:color w:val="000000"/>
              </w:rPr>
              <w:t>eventos</w:t>
            </w:r>
            <w:r>
              <w:rPr>
                <w:rFonts w:cs="Arial"/>
                <w:b/>
                <w:bCs/>
                <w:color w:val="000000"/>
              </w:rPr>
              <w:t>:</w:t>
            </w:r>
          </w:p>
        </w:tc>
      </w:tr>
      <w:tr w:rsidR="00C265B8" w:rsidTr="00C265B8">
        <w:trPr>
          <w:trHeight w:val="311"/>
        </w:trPr>
        <w:tc>
          <w:tcPr>
            <w:tcW w:w="5665" w:type="dxa"/>
            <w:gridSpan w:val="2"/>
            <w:shd w:val="clear" w:color="auto" w:fill="DAEEF3" w:themeFill="accent5" w:themeFillTint="33"/>
          </w:tcPr>
          <w:p w:rsidR="00C265B8" w:rsidRPr="00003001" w:rsidRDefault="00C265B8" w:rsidP="00172F6C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Nome do evento:</w:t>
            </w:r>
          </w:p>
        </w:tc>
        <w:tc>
          <w:tcPr>
            <w:tcW w:w="3430" w:type="dxa"/>
            <w:gridSpan w:val="2"/>
            <w:shd w:val="clear" w:color="auto" w:fill="DAEEF3" w:themeFill="accent5" w:themeFillTint="33"/>
          </w:tcPr>
          <w:p w:rsidR="00C265B8" w:rsidRPr="00003001" w:rsidRDefault="00C265B8" w:rsidP="00172F6C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   ) Nacional                   (   ) Internac.</w:t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DAEEF3" w:themeFill="accent5" w:themeFillTint="33"/>
          </w:tcPr>
          <w:p w:rsidR="00920285" w:rsidRPr="00003001" w:rsidRDefault="00920285" w:rsidP="00172F6C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Local:</w:t>
            </w:r>
          </w:p>
        </w:tc>
      </w:tr>
      <w:tr w:rsidR="00B60AB3" w:rsidTr="00920285">
        <w:trPr>
          <w:trHeight w:val="311"/>
        </w:trPr>
        <w:tc>
          <w:tcPr>
            <w:tcW w:w="9095" w:type="dxa"/>
            <w:gridSpan w:val="4"/>
            <w:shd w:val="clear" w:color="auto" w:fill="DAEEF3" w:themeFill="accent5" w:themeFillTint="33"/>
          </w:tcPr>
          <w:p w:rsidR="00B60AB3" w:rsidRPr="00003001" w:rsidRDefault="00B60AB3" w:rsidP="00ED7873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Publicação em anais:</w:t>
            </w:r>
            <w:r w:rsidR="00690408" w:rsidRPr="00003001">
              <w:rPr>
                <w:rFonts w:cs="Arial"/>
                <w:bCs/>
                <w:color w:val="000000"/>
              </w:rPr>
              <w:t xml:space="preserve"> (   ) Trabalho completo</w:t>
            </w:r>
            <w:r w:rsidR="00690408" w:rsidRPr="00003001">
              <w:rPr>
                <w:rFonts w:cs="Arial"/>
                <w:bCs/>
                <w:color w:val="000000"/>
              </w:rPr>
              <w:tab/>
              <w:t>(  ) Resumo expandido</w:t>
            </w:r>
            <w:r w:rsidR="00690408" w:rsidRPr="00003001">
              <w:rPr>
                <w:rFonts w:cs="Arial"/>
                <w:bCs/>
                <w:color w:val="000000"/>
              </w:rPr>
              <w:tab/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DAEEF3" w:themeFill="accent5" w:themeFillTint="33"/>
          </w:tcPr>
          <w:p w:rsidR="00920285" w:rsidRPr="00003001" w:rsidRDefault="00920285" w:rsidP="00172F6C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Título do trabalho:</w:t>
            </w:r>
          </w:p>
        </w:tc>
      </w:tr>
      <w:tr w:rsidR="00C265B8" w:rsidTr="00C265B8">
        <w:trPr>
          <w:trHeight w:val="311"/>
        </w:trPr>
        <w:tc>
          <w:tcPr>
            <w:tcW w:w="5665" w:type="dxa"/>
            <w:gridSpan w:val="2"/>
            <w:shd w:val="clear" w:color="auto" w:fill="EAF1DD" w:themeFill="accent3" w:themeFillTint="33"/>
          </w:tcPr>
          <w:p w:rsidR="00C265B8" w:rsidRPr="00003001" w:rsidRDefault="00C265B8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Nome do evento:</w:t>
            </w:r>
          </w:p>
        </w:tc>
        <w:tc>
          <w:tcPr>
            <w:tcW w:w="3430" w:type="dxa"/>
            <w:gridSpan w:val="2"/>
            <w:shd w:val="clear" w:color="auto" w:fill="EAF1DD" w:themeFill="accent3" w:themeFillTint="33"/>
          </w:tcPr>
          <w:p w:rsidR="00C265B8" w:rsidRPr="00003001" w:rsidRDefault="00C265B8" w:rsidP="00690408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   ) Nacional                   (   ) Internac.</w:t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EAF1DD" w:themeFill="accent3" w:themeFillTint="33"/>
          </w:tcPr>
          <w:p w:rsidR="00920285" w:rsidRPr="00003001" w:rsidRDefault="00920285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Local:</w:t>
            </w:r>
          </w:p>
        </w:tc>
      </w:tr>
      <w:tr w:rsidR="00690408" w:rsidTr="00920285">
        <w:trPr>
          <w:trHeight w:val="311"/>
        </w:trPr>
        <w:tc>
          <w:tcPr>
            <w:tcW w:w="9095" w:type="dxa"/>
            <w:gridSpan w:val="4"/>
            <w:shd w:val="clear" w:color="auto" w:fill="EAF1DD" w:themeFill="accent3" w:themeFillTint="33"/>
          </w:tcPr>
          <w:p w:rsidR="00690408" w:rsidRPr="00003001" w:rsidRDefault="00690408" w:rsidP="00ED7873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Publicação em anais: (   ) Trabalho completo</w:t>
            </w:r>
            <w:r w:rsidRPr="00003001">
              <w:rPr>
                <w:rFonts w:cs="Arial"/>
                <w:bCs/>
                <w:color w:val="000000"/>
              </w:rPr>
              <w:tab/>
              <w:t>(  ) Resumo expandido</w:t>
            </w:r>
            <w:r w:rsidRPr="00003001">
              <w:rPr>
                <w:rFonts w:cs="Arial"/>
                <w:bCs/>
                <w:color w:val="000000"/>
              </w:rPr>
              <w:tab/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EAF1DD" w:themeFill="accent3" w:themeFillTint="33"/>
          </w:tcPr>
          <w:p w:rsidR="00920285" w:rsidRPr="00003001" w:rsidRDefault="00920285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Título do trabalho:</w:t>
            </w:r>
          </w:p>
        </w:tc>
      </w:tr>
      <w:tr w:rsidR="00C265B8" w:rsidTr="00C265B8">
        <w:trPr>
          <w:trHeight w:val="311"/>
        </w:trPr>
        <w:tc>
          <w:tcPr>
            <w:tcW w:w="5665" w:type="dxa"/>
            <w:gridSpan w:val="2"/>
            <w:shd w:val="clear" w:color="auto" w:fill="FDE9D9" w:themeFill="accent6" w:themeFillTint="33"/>
          </w:tcPr>
          <w:p w:rsidR="00C265B8" w:rsidRPr="00003001" w:rsidRDefault="00C265B8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Nome do evento:</w:t>
            </w:r>
          </w:p>
        </w:tc>
        <w:tc>
          <w:tcPr>
            <w:tcW w:w="3430" w:type="dxa"/>
            <w:gridSpan w:val="2"/>
            <w:shd w:val="clear" w:color="auto" w:fill="FDE9D9" w:themeFill="accent6" w:themeFillTint="33"/>
          </w:tcPr>
          <w:p w:rsidR="00C265B8" w:rsidRPr="00003001" w:rsidRDefault="00C265B8" w:rsidP="00690408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   ) Nacional                   (   ) Internac.</w:t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FDE9D9" w:themeFill="accent6" w:themeFillTint="33"/>
          </w:tcPr>
          <w:p w:rsidR="00920285" w:rsidRPr="00003001" w:rsidRDefault="00920285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Local:</w:t>
            </w:r>
          </w:p>
        </w:tc>
      </w:tr>
      <w:tr w:rsidR="00690408" w:rsidTr="00920285">
        <w:trPr>
          <w:trHeight w:val="311"/>
        </w:trPr>
        <w:tc>
          <w:tcPr>
            <w:tcW w:w="9095" w:type="dxa"/>
            <w:gridSpan w:val="4"/>
            <w:shd w:val="clear" w:color="auto" w:fill="FDE9D9" w:themeFill="accent6" w:themeFillTint="33"/>
          </w:tcPr>
          <w:p w:rsidR="00690408" w:rsidRPr="00003001" w:rsidRDefault="00690408" w:rsidP="00ED7873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Publicação em anais: (   ) Trabalho completo</w:t>
            </w:r>
            <w:r w:rsidRPr="00003001">
              <w:rPr>
                <w:rFonts w:cs="Arial"/>
                <w:bCs/>
                <w:color w:val="000000"/>
              </w:rPr>
              <w:tab/>
              <w:t>(  ) Resumo expandido</w:t>
            </w:r>
            <w:r w:rsidRPr="00003001">
              <w:rPr>
                <w:rFonts w:cs="Arial"/>
                <w:bCs/>
                <w:color w:val="000000"/>
              </w:rPr>
              <w:tab/>
            </w:r>
          </w:p>
        </w:tc>
      </w:tr>
      <w:tr w:rsidR="00920285" w:rsidTr="00920285">
        <w:trPr>
          <w:trHeight w:val="311"/>
        </w:trPr>
        <w:tc>
          <w:tcPr>
            <w:tcW w:w="9095" w:type="dxa"/>
            <w:gridSpan w:val="4"/>
            <w:shd w:val="clear" w:color="auto" w:fill="FDE9D9" w:themeFill="accent6" w:themeFillTint="33"/>
          </w:tcPr>
          <w:p w:rsidR="00920285" w:rsidRPr="00003001" w:rsidRDefault="00920285" w:rsidP="00690408">
            <w:pPr>
              <w:ind w:firstLine="0"/>
              <w:rPr>
                <w:rFonts w:cs="Arial"/>
                <w:bCs/>
                <w:color w:val="000000"/>
              </w:rPr>
            </w:pPr>
            <w:r w:rsidRPr="00003001">
              <w:rPr>
                <w:rFonts w:cs="Arial"/>
                <w:bCs/>
                <w:color w:val="000000"/>
              </w:rPr>
              <w:t>Título do trabalho:</w:t>
            </w:r>
          </w:p>
        </w:tc>
      </w:tr>
      <w:tr w:rsidR="00C265B8" w:rsidTr="00C265B8">
        <w:trPr>
          <w:trHeight w:val="311"/>
        </w:trPr>
        <w:tc>
          <w:tcPr>
            <w:tcW w:w="9095" w:type="dxa"/>
            <w:gridSpan w:val="4"/>
            <w:shd w:val="clear" w:color="auto" w:fill="FFFFFF" w:themeFill="background1"/>
          </w:tcPr>
          <w:p w:rsidR="00C265B8" w:rsidRPr="00C265B8" w:rsidRDefault="00C265B8" w:rsidP="00C265B8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C265B8">
              <w:rPr>
                <w:rFonts w:cs="Arial"/>
                <w:b/>
                <w:bCs/>
                <w:color w:val="000000"/>
              </w:rPr>
              <w:t xml:space="preserve">Total de publicações em anais (desde o início do benefício):  </w:t>
            </w:r>
          </w:p>
        </w:tc>
      </w:tr>
      <w:tr w:rsidR="00003001" w:rsidTr="00F335B2">
        <w:trPr>
          <w:trHeight w:val="311"/>
        </w:trPr>
        <w:tc>
          <w:tcPr>
            <w:tcW w:w="9095" w:type="dxa"/>
            <w:gridSpan w:val="4"/>
          </w:tcPr>
          <w:p w:rsidR="00003001" w:rsidRPr="00003001" w:rsidRDefault="00003001" w:rsidP="00E45C51">
            <w:pPr>
              <w:pStyle w:val="PargrafodaLista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</w:rPr>
            </w:pPr>
            <w:r w:rsidRPr="00003001">
              <w:rPr>
                <w:rFonts w:cs="Arial"/>
                <w:b/>
                <w:bCs/>
                <w:color w:val="000000"/>
              </w:rPr>
              <w:t>Assistência a eventos</w:t>
            </w:r>
          </w:p>
        </w:tc>
      </w:tr>
      <w:tr w:rsidR="00920285" w:rsidTr="004551AE">
        <w:trPr>
          <w:trHeight w:val="311"/>
        </w:trPr>
        <w:tc>
          <w:tcPr>
            <w:tcW w:w="9095" w:type="dxa"/>
            <w:gridSpan w:val="4"/>
            <w:shd w:val="clear" w:color="auto" w:fill="DBE5F1" w:themeFill="accent1" w:themeFillTint="33"/>
          </w:tcPr>
          <w:p w:rsidR="00920285" w:rsidRDefault="00ED7873" w:rsidP="000C78B6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</w:t>
            </w:r>
            <w:r w:rsidR="00920285">
              <w:rPr>
                <w:rFonts w:cs="Arial"/>
                <w:bCs/>
                <w:color w:val="000000"/>
              </w:rPr>
              <w:t xml:space="preserve">   ) Palestra                         </w:t>
            </w:r>
            <w:r>
              <w:rPr>
                <w:rFonts w:cs="Arial"/>
                <w:bCs/>
                <w:color w:val="000000"/>
              </w:rPr>
              <w:t>(</w:t>
            </w:r>
            <w:r w:rsidR="00920285">
              <w:rPr>
                <w:rFonts w:cs="Arial"/>
                <w:bCs/>
                <w:color w:val="000000"/>
              </w:rPr>
              <w:t xml:space="preserve">     ) Banca  </w:t>
            </w:r>
            <w:r w:rsidR="004551AE">
              <w:rPr>
                <w:rFonts w:cs="Arial"/>
                <w:bCs/>
                <w:color w:val="000000"/>
              </w:rPr>
              <w:t xml:space="preserve">              </w:t>
            </w:r>
            <w:r w:rsidR="00920285">
              <w:rPr>
                <w:rFonts w:cs="Arial"/>
                <w:bCs/>
                <w:color w:val="000000"/>
              </w:rPr>
              <w:t xml:space="preserve">  (   ) Oficina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0C78B6">
              <w:rPr>
                <w:rFonts w:cs="Arial"/>
                <w:bCs/>
                <w:color w:val="000000"/>
              </w:rPr>
              <w:t xml:space="preserve">                  </w:t>
            </w:r>
            <w:r>
              <w:rPr>
                <w:rFonts w:cs="Arial"/>
                <w:bCs/>
                <w:color w:val="000000"/>
              </w:rPr>
              <w:t>(  ) Outro</w:t>
            </w:r>
          </w:p>
        </w:tc>
      </w:tr>
      <w:tr w:rsidR="000C78B6" w:rsidTr="004551AE">
        <w:trPr>
          <w:trHeight w:val="311"/>
        </w:trPr>
        <w:tc>
          <w:tcPr>
            <w:tcW w:w="5524" w:type="dxa"/>
            <w:shd w:val="clear" w:color="auto" w:fill="DBE5F1" w:themeFill="accent1" w:themeFillTint="33"/>
          </w:tcPr>
          <w:p w:rsidR="000C78B6" w:rsidRDefault="000C78B6" w:rsidP="000C78B6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Nome do evento:                                                                   </w:t>
            </w:r>
          </w:p>
        </w:tc>
        <w:tc>
          <w:tcPr>
            <w:tcW w:w="3571" w:type="dxa"/>
            <w:gridSpan w:val="3"/>
            <w:shd w:val="clear" w:color="auto" w:fill="DBE5F1" w:themeFill="accent1" w:themeFillTint="33"/>
          </w:tcPr>
          <w:p w:rsidR="000C78B6" w:rsidRDefault="00C265B8" w:rsidP="000C78B6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Categoria:</w:t>
            </w:r>
          </w:p>
        </w:tc>
      </w:tr>
      <w:tr w:rsidR="00920285" w:rsidTr="004551AE">
        <w:trPr>
          <w:trHeight w:val="311"/>
        </w:trPr>
        <w:tc>
          <w:tcPr>
            <w:tcW w:w="9095" w:type="dxa"/>
            <w:gridSpan w:val="4"/>
            <w:shd w:val="clear" w:color="auto" w:fill="EAF1DD" w:themeFill="accent3" w:themeFillTint="33"/>
          </w:tcPr>
          <w:p w:rsidR="00920285" w:rsidRDefault="000C78B6" w:rsidP="004551AE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(   ) Palestra                         (     ) Banca  </w:t>
            </w:r>
            <w:r w:rsidR="004551AE">
              <w:rPr>
                <w:rFonts w:cs="Arial"/>
                <w:bCs/>
                <w:color w:val="000000"/>
              </w:rPr>
              <w:t xml:space="preserve">              </w:t>
            </w:r>
            <w:r>
              <w:rPr>
                <w:rFonts w:cs="Arial"/>
                <w:bCs/>
                <w:color w:val="000000"/>
              </w:rPr>
              <w:t xml:space="preserve">  (   ) Oficina                   (  ) Outro</w:t>
            </w:r>
          </w:p>
        </w:tc>
      </w:tr>
      <w:tr w:rsidR="000C78B6" w:rsidTr="004551AE">
        <w:trPr>
          <w:trHeight w:val="311"/>
        </w:trPr>
        <w:tc>
          <w:tcPr>
            <w:tcW w:w="5524" w:type="dxa"/>
            <w:shd w:val="clear" w:color="auto" w:fill="EAF1DD" w:themeFill="accent3" w:themeFillTint="33"/>
          </w:tcPr>
          <w:p w:rsidR="000C78B6" w:rsidRDefault="000C78B6" w:rsidP="000C78B6">
            <w:pPr>
              <w:ind w:firstLine="0"/>
              <w:rPr>
                <w:rFonts w:cs="Arial"/>
                <w:bCs/>
                <w:color w:val="000000"/>
              </w:rPr>
            </w:pPr>
            <w:r w:rsidRPr="000C78B6">
              <w:rPr>
                <w:rFonts w:cs="Arial"/>
                <w:bCs/>
                <w:color w:val="000000"/>
              </w:rPr>
              <w:t xml:space="preserve">Nome do evento:                                    </w:t>
            </w:r>
            <w:r>
              <w:rPr>
                <w:rFonts w:cs="Arial"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3571" w:type="dxa"/>
            <w:gridSpan w:val="3"/>
            <w:shd w:val="clear" w:color="auto" w:fill="EAF1DD" w:themeFill="accent3" w:themeFillTint="33"/>
          </w:tcPr>
          <w:p w:rsidR="000C78B6" w:rsidRDefault="00C265B8" w:rsidP="00F63F64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Categoria:</w:t>
            </w:r>
          </w:p>
        </w:tc>
      </w:tr>
      <w:tr w:rsidR="00920285" w:rsidTr="004551AE">
        <w:trPr>
          <w:trHeight w:val="311"/>
        </w:trPr>
        <w:tc>
          <w:tcPr>
            <w:tcW w:w="9095" w:type="dxa"/>
            <w:gridSpan w:val="4"/>
            <w:shd w:val="clear" w:color="auto" w:fill="FDE9D9" w:themeFill="accent6" w:themeFillTint="33"/>
          </w:tcPr>
          <w:p w:rsidR="00920285" w:rsidRDefault="004551AE" w:rsidP="004551AE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(   </w:t>
            </w:r>
            <w:r w:rsidR="000C78B6">
              <w:rPr>
                <w:rFonts w:cs="Arial"/>
                <w:bCs/>
                <w:color w:val="000000"/>
              </w:rPr>
              <w:t xml:space="preserve"> ) Palestra                         (     ) Banca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0C78B6">
              <w:rPr>
                <w:rFonts w:cs="Arial"/>
                <w:bCs/>
                <w:color w:val="000000"/>
              </w:rPr>
              <w:t xml:space="preserve">  </w:t>
            </w:r>
            <w:r>
              <w:rPr>
                <w:rFonts w:cs="Arial"/>
                <w:bCs/>
                <w:color w:val="000000"/>
              </w:rPr>
              <w:t xml:space="preserve">               </w:t>
            </w:r>
            <w:r w:rsidR="000C78B6">
              <w:rPr>
                <w:rFonts w:cs="Arial"/>
                <w:bCs/>
                <w:color w:val="000000"/>
              </w:rPr>
              <w:t>(   ) Oficina                   (  ) Outro</w:t>
            </w:r>
          </w:p>
        </w:tc>
      </w:tr>
      <w:tr w:rsidR="000C78B6" w:rsidTr="004551AE">
        <w:trPr>
          <w:trHeight w:val="311"/>
        </w:trPr>
        <w:tc>
          <w:tcPr>
            <w:tcW w:w="5524" w:type="dxa"/>
            <w:shd w:val="clear" w:color="auto" w:fill="FDE9D9" w:themeFill="accent6" w:themeFillTint="33"/>
          </w:tcPr>
          <w:p w:rsidR="000C78B6" w:rsidRDefault="000C78B6" w:rsidP="000C78B6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Nome do evento:</w:t>
            </w:r>
          </w:p>
        </w:tc>
        <w:tc>
          <w:tcPr>
            <w:tcW w:w="3571" w:type="dxa"/>
            <w:gridSpan w:val="3"/>
            <w:shd w:val="clear" w:color="auto" w:fill="FDE9D9" w:themeFill="accent6" w:themeFillTint="33"/>
          </w:tcPr>
          <w:p w:rsidR="000C78B6" w:rsidRDefault="00C265B8" w:rsidP="000C78B6">
            <w:pPr>
              <w:ind w:firstLine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Categoria:</w:t>
            </w:r>
          </w:p>
        </w:tc>
      </w:tr>
      <w:tr w:rsidR="000C78B6" w:rsidTr="00F335B2">
        <w:trPr>
          <w:trHeight w:val="311"/>
        </w:trPr>
        <w:tc>
          <w:tcPr>
            <w:tcW w:w="9095" w:type="dxa"/>
            <w:gridSpan w:val="4"/>
          </w:tcPr>
          <w:p w:rsidR="000C78B6" w:rsidRPr="00C265B8" w:rsidRDefault="00C265B8" w:rsidP="000C78B6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C265B8">
              <w:rPr>
                <w:rFonts w:cs="Arial"/>
                <w:b/>
                <w:bCs/>
                <w:color w:val="000000"/>
              </w:rPr>
              <w:t>Total de participações:</w:t>
            </w:r>
          </w:p>
        </w:tc>
      </w:tr>
      <w:tr w:rsidR="00C265B8" w:rsidTr="00F335B2">
        <w:trPr>
          <w:trHeight w:val="311"/>
        </w:trPr>
        <w:tc>
          <w:tcPr>
            <w:tcW w:w="9095" w:type="dxa"/>
            <w:gridSpan w:val="4"/>
          </w:tcPr>
          <w:p w:rsidR="00C265B8" w:rsidRPr="00C265B8" w:rsidRDefault="00C265B8" w:rsidP="000C78B6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</w:tr>
      <w:tr w:rsidR="000C78B6" w:rsidTr="00F335B2">
        <w:trPr>
          <w:trHeight w:val="311"/>
        </w:trPr>
        <w:tc>
          <w:tcPr>
            <w:tcW w:w="9095" w:type="dxa"/>
            <w:gridSpan w:val="4"/>
          </w:tcPr>
          <w:p w:rsidR="000C78B6" w:rsidRPr="00C265B8" w:rsidRDefault="004551AE" w:rsidP="000C78B6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C265B8">
              <w:rPr>
                <w:rFonts w:cs="Arial"/>
                <w:b/>
                <w:bCs/>
                <w:color w:val="000000"/>
              </w:rPr>
              <w:t>Outras produções relevantes:</w:t>
            </w:r>
          </w:p>
          <w:p w:rsidR="004551AE" w:rsidRDefault="004551AE" w:rsidP="000C78B6">
            <w:pPr>
              <w:ind w:firstLine="0"/>
              <w:rPr>
                <w:rFonts w:cs="Arial"/>
                <w:bCs/>
                <w:color w:val="000000"/>
              </w:rPr>
            </w:pPr>
          </w:p>
          <w:p w:rsidR="004551AE" w:rsidRDefault="004551AE" w:rsidP="000C78B6">
            <w:pPr>
              <w:ind w:firstLine="0"/>
              <w:rPr>
                <w:rFonts w:cs="Arial"/>
                <w:bCs/>
                <w:color w:val="000000"/>
              </w:rPr>
            </w:pPr>
          </w:p>
          <w:p w:rsidR="004551AE" w:rsidRDefault="004551AE" w:rsidP="000C78B6">
            <w:pPr>
              <w:ind w:firstLine="0"/>
              <w:rPr>
                <w:rFonts w:cs="Arial"/>
                <w:bCs/>
                <w:color w:val="000000"/>
              </w:rPr>
            </w:pPr>
          </w:p>
          <w:p w:rsidR="004551AE" w:rsidRDefault="004551AE" w:rsidP="000C78B6">
            <w:pPr>
              <w:ind w:firstLine="0"/>
              <w:rPr>
                <w:rFonts w:cs="Arial"/>
                <w:bCs/>
                <w:color w:val="000000"/>
              </w:rPr>
            </w:pPr>
          </w:p>
        </w:tc>
      </w:tr>
    </w:tbl>
    <w:p w:rsidR="000E1F8B" w:rsidRDefault="000E1F8B" w:rsidP="002D08F5">
      <w:pPr>
        <w:rPr>
          <w:rFonts w:cs="Arial"/>
          <w:bCs/>
          <w:color w:val="000000"/>
        </w:rPr>
      </w:pPr>
    </w:p>
    <w:p w:rsidR="00D31C1A" w:rsidRPr="00F335B2" w:rsidRDefault="004551AE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Cs/>
        </w:rPr>
      </w:pPr>
      <w:r>
        <w:rPr>
          <w:rFonts w:cs="Arial"/>
          <w:bCs/>
        </w:rPr>
        <w:t>Descreva, em</w:t>
      </w:r>
      <w:r w:rsidR="00D31C1A" w:rsidRPr="00F335B2">
        <w:rPr>
          <w:rFonts w:cs="Arial"/>
          <w:bCs/>
        </w:rPr>
        <w:t xml:space="preserve"> forma de itens, os principais conhecimentos adquiridos nas disciplinas cursadas ao longo do período.</w:t>
      </w:r>
    </w:p>
    <w:p w:rsidR="00D31C1A" w:rsidRDefault="00D31C1A" w:rsidP="00C50158">
      <w:pPr>
        <w:ind w:right="-568"/>
        <w:rPr>
          <w:rFonts w:cs="Arial"/>
          <w:bCs/>
          <w:color w:val="000000"/>
        </w:rPr>
      </w:pPr>
    </w:p>
    <w:p w:rsidR="00D31C1A" w:rsidRPr="00F335B2" w:rsidRDefault="00D31C1A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Cs/>
        </w:rPr>
      </w:pPr>
      <w:r w:rsidRPr="00F335B2">
        <w:rPr>
          <w:rFonts w:cs="Arial"/>
          <w:bCs/>
          <w:color w:val="000000"/>
        </w:rPr>
        <w:t>Exponha, em linhas gerais, os avanços de seu projeto de Dissertação ou de Tese.</w:t>
      </w:r>
    </w:p>
    <w:p w:rsidR="00D31C1A" w:rsidRDefault="00D31C1A" w:rsidP="00C50158">
      <w:pPr>
        <w:ind w:right="-568"/>
        <w:rPr>
          <w:rFonts w:cs="Arial"/>
          <w:bCs/>
        </w:rPr>
      </w:pPr>
    </w:p>
    <w:p w:rsidR="00D31C1A" w:rsidRPr="00F335B2" w:rsidRDefault="00D31C1A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Cs/>
        </w:rPr>
      </w:pPr>
      <w:r w:rsidRPr="00F335B2">
        <w:rPr>
          <w:rFonts w:cs="Arial"/>
          <w:bCs/>
        </w:rPr>
        <w:t>Observações relevantes sobre o Curso, considerando sua formação pessoal e profissional.</w:t>
      </w:r>
    </w:p>
    <w:p w:rsidR="00D31C1A" w:rsidRDefault="00D31C1A" w:rsidP="00C50158">
      <w:pPr>
        <w:ind w:right="-568"/>
        <w:rPr>
          <w:rFonts w:cs="Arial"/>
          <w:bCs/>
        </w:rPr>
      </w:pPr>
    </w:p>
    <w:p w:rsidR="00D31C1A" w:rsidRPr="00F335B2" w:rsidRDefault="00F335B2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Cs/>
        </w:rPr>
      </w:pPr>
      <w:r w:rsidRPr="00F335B2">
        <w:rPr>
          <w:rFonts w:cs="Arial"/>
          <w:bCs/>
        </w:rPr>
        <w:t>Parecer do Orientador:</w:t>
      </w:r>
    </w:p>
    <w:p w:rsidR="00D31C1A" w:rsidRDefault="00D31C1A" w:rsidP="00C50158">
      <w:pPr>
        <w:ind w:right="-568"/>
        <w:rPr>
          <w:rFonts w:cs="Arial"/>
          <w:bCs/>
        </w:rPr>
      </w:pPr>
    </w:p>
    <w:p w:rsidR="00D31C1A" w:rsidRPr="00F335B2" w:rsidRDefault="00D31C1A" w:rsidP="00C50158">
      <w:pPr>
        <w:pStyle w:val="PargrafodaLista"/>
        <w:numPr>
          <w:ilvl w:val="0"/>
          <w:numId w:val="2"/>
        </w:numPr>
        <w:ind w:left="0" w:right="-568" w:firstLine="709"/>
        <w:rPr>
          <w:rFonts w:cs="Arial"/>
          <w:bCs/>
        </w:rPr>
      </w:pPr>
      <w:r w:rsidRPr="00F335B2">
        <w:rPr>
          <w:rFonts w:cs="Arial"/>
          <w:bCs/>
        </w:rPr>
        <w:t xml:space="preserve">Orientador sugere renovação da bolsa: </w:t>
      </w:r>
      <w:proofErr w:type="gramStart"/>
      <w:r w:rsidRPr="00F335B2">
        <w:rPr>
          <w:rFonts w:cs="Arial"/>
          <w:bCs/>
        </w:rPr>
        <w:t xml:space="preserve">(  </w:t>
      </w:r>
      <w:proofErr w:type="gramEnd"/>
      <w:r w:rsidRPr="00F335B2">
        <w:rPr>
          <w:rFonts w:cs="Arial"/>
          <w:bCs/>
        </w:rPr>
        <w:t xml:space="preserve"> ) Sim   (   ) Não</w:t>
      </w:r>
    </w:p>
    <w:p w:rsidR="00D31C1A" w:rsidRDefault="00D31C1A" w:rsidP="002D08F5">
      <w:pPr>
        <w:rPr>
          <w:rFonts w:cs="Arial"/>
          <w:bCs/>
        </w:rPr>
      </w:pPr>
    </w:p>
    <w:p w:rsidR="00D31C1A" w:rsidRDefault="00D31C1A" w:rsidP="002D08F5">
      <w:pPr>
        <w:rPr>
          <w:rFonts w:cs="Arial"/>
          <w:bCs/>
        </w:rPr>
      </w:pPr>
    </w:p>
    <w:p w:rsidR="00D31C1A" w:rsidRDefault="00D31C1A" w:rsidP="002D08F5">
      <w:pPr>
        <w:rPr>
          <w:rFonts w:cs="Arial"/>
          <w:bCs/>
        </w:rPr>
      </w:pPr>
    </w:p>
    <w:p w:rsidR="00D31C1A" w:rsidRDefault="00D31C1A" w:rsidP="002D08F5">
      <w:pPr>
        <w:rPr>
          <w:rFonts w:cs="Arial"/>
          <w:bCs/>
        </w:rPr>
      </w:pPr>
    </w:p>
    <w:tbl>
      <w:tblPr>
        <w:tblStyle w:val="Tabelacomgrade"/>
        <w:tblW w:w="90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4531"/>
      </w:tblGrid>
      <w:tr w:rsidR="00D31C1A" w:rsidTr="00F335B2">
        <w:trPr>
          <w:trHeight w:val="1545"/>
        </w:trPr>
        <w:tc>
          <w:tcPr>
            <w:tcW w:w="3828" w:type="dxa"/>
            <w:tcBorders>
              <w:bottom w:val="single" w:sz="4" w:space="0" w:color="auto"/>
            </w:tcBorders>
          </w:tcPr>
          <w:p w:rsidR="00D31C1A" w:rsidRPr="002D08F5" w:rsidRDefault="00D31C1A" w:rsidP="002D08F5">
            <w:pPr>
              <w:rPr>
                <w:b/>
              </w:rPr>
            </w:pPr>
            <w:r w:rsidRPr="002D08F5">
              <w:rPr>
                <w:b/>
              </w:rPr>
              <w:t>Assinatura do Bolsista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31C1A" w:rsidRPr="002D08F5" w:rsidRDefault="00D31C1A" w:rsidP="002D08F5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D31C1A" w:rsidRPr="002D08F5" w:rsidRDefault="00D31C1A" w:rsidP="002D08F5">
            <w:pPr>
              <w:rPr>
                <w:b/>
              </w:rPr>
            </w:pPr>
            <w:r w:rsidRPr="002D08F5">
              <w:rPr>
                <w:b/>
              </w:rPr>
              <w:t>Assinatura do Orientador</w:t>
            </w:r>
          </w:p>
        </w:tc>
      </w:tr>
      <w:tr w:rsidR="00D31C1A" w:rsidTr="00F335B2">
        <w:trPr>
          <w:trHeight w:val="1017"/>
        </w:trPr>
        <w:tc>
          <w:tcPr>
            <w:tcW w:w="3828" w:type="dxa"/>
            <w:tcBorders>
              <w:top w:val="single" w:sz="4" w:space="0" w:color="auto"/>
            </w:tcBorders>
          </w:tcPr>
          <w:p w:rsidR="00F335B2" w:rsidRDefault="00D31C1A" w:rsidP="002D08F5">
            <w:pPr>
              <w:ind w:firstLine="0"/>
              <w:jc w:val="center"/>
              <w:rPr>
                <w:b/>
              </w:rPr>
            </w:pPr>
            <w:r w:rsidRPr="002D08F5">
              <w:rPr>
                <w:b/>
              </w:rPr>
              <w:t xml:space="preserve">Assinatura do </w:t>
            </w:r>
            <w:proofErr w:type="spellStart"/>
            <w:r w:rsidRPr="002D08F5">
              <w:rPr>
                <w:b/>
              </w:rPr>
              <w:t>coorientador</w:t>
            </w:r>
            <w:proofErr w:type="spellEnd"/>
            <w:r w:rsidRPr="002D08F5">
              <w:rPr>
                <w:b/>
              </w:rPr>
              <w:t xml:space="preserve"> </w:t>
            </w:r>
          </w:p>
          <w:p w:rsidR="00D31C1A" w:rsidRPr="002D08F5" w:rsidRDefault="00D31C1A" w:rsidP="002D08F5">
            <w:pPr>
              <w:ind w:firstLine="0"/>
              <w:jc w:val="center"/>
              <w:rPr>
                <w:b/>
              </w:rPr>
            </w:pPr>
            <w:r w:rsidRPr="002D08F5">
              <w:rPr>
                <w:b/>
              </w:rPr>
              <w:t>(se houver)</w:t>
            </w:r>
          </w:p>
        </w:tc>
        <w:tc>
          <w:tcPr>
            <w:tcW w:w="708" w:type="dxa"/>
            <w:tcBorders>
              <w:top w:val="nil"/>
            </w:tcBorders>
          </w:tcPr>
          <w:p w:rsidR="00D31C1A" w:rsidRPr="002D08F5" w:rsidRDefault="00D31C1A" w:rsidP="002D08F5">
            <w:pPr>
              <w:jc w:val="center"/>
              <w:rPr>
                <w:b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D31C1A" w:rsidRPr="002D08F5" w:rsidRDefault="00D31C1A" w:rsidP="002D08F5">
            <w:pPr>
              <w:jc w:val="center"/>
              <w:rPr>
                <w:b/>
              </w:rPr>
            </w:pPr>
          </w:p>
        </w:tc>
      </w:tr>
    </w:tbl>
    <w:p w:rsidR="00B3772F" w:rsidRDefault="00B3772F" w:rsidP="002D08F5"/>
    <w:p w:rsidR="004551AE" w:rsidRPr="00B3772F" w:rsidRDefault="004551AE" w:rsidP="004551AE">
      <w:pPr>
        <w:jc w:val="center"/>
      </w:pPr>
      <w:r>
        <w:t xml:space="preserve">Novo Hamburgo, _____ de ________________ </w:t>
      </w:r>
      <w:proofErr w:type="spellStart"/>
      <w:r>
        <w:t>de</w:t>
      </w:r>
      <w:proofErr w:type="spellEnd"/>
      <w:r>
        <w:t xml:space="preserve"> ____________.</w:t>
      </w:r>
    </w:p>
    <w:sectPr w:rsidR="004551AE" w:rsidRPr="00B377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60" w:rsidRDefault="00527260" w:rsidP="006B6404">
      <w:pPr>
        <w:spacing w:line="240" w:lineRule="auto"/>
      </w:pPr>
      <w:r>
        <w:separator/>
      </w:r>
    </w:p>
  </w:endnote>
  <w:endnote w:type="continuationSeparator" w:id="0">
    <w:p w:rsidR="00527260" w:rsidRDefault="00527260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60" w:rsidRDefault="00527260" w:rsidP="006B6404">
      <w:pPr>
        <w:spacing w:line="240" w:lineRule="auto"/>
      </w:pPr>
      <w:r>
        <w:separator/>
      </w:r>
    </w:p>
  </w:footnote>
  <w:footnote w:type="continuationSeparator" w:id="0">
    <w:p w:rsidR="00527260" w:rsidRDefault="00527260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DA114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-194310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B1708BA2"/>
    <w:lvl w:ilvl="0" w:tplc="2B3C0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F32"/>
    <w:multiLevelType w:val="hybridMultilevel"/>
    <w:tmpl w:val="59C09C78"/>
    <w:lvl w:ilvl="0" w:tplc="497A659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F618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3001"/>
    <w:rsid w:val="00021311"/>
    <w:rsid w:val="000357D8"/>
    <w:rsid w:val="000C78B6"/>
    <w:rsid w:val="000E1F8B"/>
    <w:rsid w:val="00150017"/>
    <w:rsid w:val="00172F6C"/>
    <w:rsid w:val="00273C9E"/>
    <w:rsid w:val="002D08F5"/>
    <w:rsid w:val="00395A5B"/>
    <w:rsid w:val="00404193"/>
    <w:rsid w:val="004551AE"/>
    <w:rsid w:val="00496618"/>
    <w:rsid w:val="005049E8"/>
    <w:rsid w:val="005171E9"/>
    <w:rsid w:val="00527260"/>
    <w:rsid w:val="00531D9C"/>
    <w:rsid w:val="005F167C"/>
    <w:rsid w:val="0065742C"/>
    <w:rsid w:val="00690408"/>
    <w:rsid w:val="006A3208"/>
    <w:rsid w:val="006B6404"/>
    <w:rsid w:val="006F06FB"/>
    <w:rsid w:val="00763612"/>
    <w:rsid w:val="007640B0"/>
    <w:rsid w:val="0079637C"/>
    <w:rsid w:val="007A1569"/>
    <w:rsid w:val="007B6BE7"/>
    <w:rsid w:val="00842C97"/>
    <w:rsid w:val="008A4C69"/>
    <w:rsid w:val="008B46D3"/>
    <w:rsid w:val="009040A2"/>
    <w:rsid w:val="00920285"/>
    <w:rsid w:val="00972298"/>
    <w:rsid w:val="009F25AA"/>
    <w:rsid w:val="00A63D76"/>
    <w:rsid w:val="00A74E83"/>
    <w:rsid w:val="00AA2CE4"/>
    <w:rsid w:val="00B3772F"/>
    <w:rsid w:val="00B60AB3"/>
    <w:rsid w:val="00B92EF3"/>
    <w:rsid w:val="00C22AC8"/>
    <w:rsid w:val="00C265B8"/>
    <w:rsid w:val="00C409FD"/>
    <w:rsid w:val="00C50158"/>
    <w:rsid w:val="00C66DCA"/>
    <w:rsid w:val="00C94676"/>
    <w:rsid w:val="00CB3C14"/>
    <w:rsid w:val="00CE4E25"/>
    <w:rsid w:val="00D226D9"/>
    <w:rsid w:val="00D31C1A"/>
    <w:rsid w:val="00D34C0E"/>
    <w:rsid w:val="00D85DEA"/>
    <w:rsid w:val="00DA1147"/>
    <w:rsid w:val="00E0554D"/>
    <w:rsid w:val="00E45C51"/>
    <w:rsid w:val="00E60288"/>
    <w:rsid w:val="00E80E41"/>
    <w:rsid w:val="00ED7873"/>
    <w:rsid w:val="00F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25"/>
    <w:pPr>
      <w:spacing w:after="0" w:line="360" w:lineRule="auto"/>
      <w:ind w:firstLine="709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D31C1A"/>
    <w:pPr>
      <w:spacing w:line="240" w:lineRule="auto"/>
      <w:ind w:firstLine="1416"/>
    </w:pPr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D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6B4B-81BF-4181-9639-D288854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2015-03-02T12:47:00Z</cp:lastPrinted>
  <dcterms:created xsi:type="dcterms:W3CDTF">2019-07-19T23:54:00Z</dcterms:created>
  <dcterms:modified xsi:type="dcterms:W3CDTF">2019-07-19T23:54:00Z</dcterms:modified>
</cp:coreProperties>
</file>